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Absalomową, która mu urodziła Abijasza, i Etaja, i Sysę, i Salomitę.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też pojął Maacha, córkę Absalom, która mu urodziła Abia i Etai, i Ziza, i Salomit.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Absaloma. Urodziła mu ona Abiasza i 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Maachę, córkę Abszaloma, i ta urodziła mu Abiasza, Attaja i Zizę,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[za żonę] Maakę, córkę Abszaloma, która mu urodziła Abię,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взяв собі Мааху дочку Авессалома, і породила йому Авія і Єттія і Зіза і Еммота.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Absaloma, która mu urodziła Abiję, Attaja, Zizę i Szelomithę.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sobie Maakę, wnuczkę Absaloma. Z czasem urodziła mu ona Abijasza i Attaja, i Zizę, i Szelomita.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2024-05-14T09:34:59Z</dcterms:modified>
</cp:coreProperties>
</file>