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Absaloma,* a ona urodziła mu Abiasza i Attaja, i Zizę, i Szelomita.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Absaloma, </w:t>
      </w:r>
      <w:r>
        <w:rPr>
          <w:rtl/>
        </w:rPr>
        <w:t>אַבְׁשָלֹום</w:t>
      </w:r>
      <w:r>
        <w:rPr>
          <w:rtl w:val="0"/>
        </w:rPr>
        <w:t xml:space="preserve"> (awszalom), tj. Abszaloma.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2024-05-14T23:53:40Z</dcterms:modified>
</cp:coreProperties>
</file>