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Wróćcie każdy do swojego domu, gdyż ode Mnie wyszła ta sprawa. Posłuchali więc słów JAHWE i zawrócili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Niech każdy wraca do swojego domu, gdyż ode Mnie wyszła ta sprawa. Posłuchali więc słów JAHWE i zawrócili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ani nie walczcie ze swoimi braćmi. Niech każdy wróci do swego domu, bo ta rzecz wyszła ode mnie. I posłuchali słowa JAHWE, i zawrócili z drogi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wychodźcie, ani walczcie z braćmi waszymi, wróćcie się każdy do domu swego; albowiem odemnie stała się ta rzecz. I usłuchali słowa Pańskiego, i wrócili się, a nie ciągnęli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pójdziecie ani walczyć będziecie przeciw braciej waszej. Niech się wróci każdy do domu swego, bo się to za moją wolą zstało. Którzy usłyszawszy słowo PANSKIE, wrócili się a nie ciągnęli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wyruszajcie do walki z waszymi braćmi. Niech każdy wróci do swego domu, bo przeze Mnie zostało zrządzone to, co się stało. Posłuchali rozkazu Pańskiego i zawrócili z drogi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wyruszycie i nie będziecie walczyć z waszymi braćmi. Wróćcie każdy do swego domu, gdyż ode mnie wyszła ta sprawa. Usłuchali więc słów Pańskich i zawrócili z wyprawy przeciwko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wyruszycie i nie będziecie walczyć z waszymi braćmi. Niech każdy powróci do domu, bo to ode Mnie pochodzi. Gdy więc usłyszeli słowa JAHWE, wycofali się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«Nie wyruszajcie do walki z waszymi braćmi. Niech każdy wróci do swego domu, ponieważ to Ja zdecydowałem o tym, co się stało»”. Usłuchali więc słowa JAHWE i zawrócili z wyprawy przeciwko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do walki z braćmi waszymi, lecz niech się każdy wróci do swego domu, za moim zrządzeniem bowiem to się wydarzyło. Usłuchali słów Jahwe i zawrócili, zaniechawszy 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підете і не воюватимете проти ваших братів. Поверніться кожний до свого дому, бо це слово сталося від мене. І послухалися господнього слова і повернулися, щоб не піти проти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wychodźcie, ani nie walczcie z waszymi braćmi; wróćcie, każdy do swego domu; bowiem ta rzecz się stała ode Mnie. I usłuchali słowa WIEKUISTEGO oraz wrócili, nie ciągnąc przeciwko Jerobeamowi.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powiedział JAHWE: ”Nie wolno wam iść i walczyć ze swymi braćmi. Niech każdy wróci do swego domu, bo ta rzecz stała się za moją sprawą” ʼ ”. Usłuchali więc słowa JAHWE i zawrócili z wyprawy przeciwko Jeroboamowi.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2024-05-14T22:21:46Z</dcterms:modified>
</cp:coreProperties>
</file>