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zamieszkał w Jerozolimie i przebudował miasta w Judzie na twierdze.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14:21-31&lt;/x&gt;; &lt;x&gt;110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2024-05-14T03:45:25Z</dcterms:modified>
</cp:coreProperties>
</file>