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6"/>
        <w:gridCol w:w="4403"/>
        <w:gridCol w:w="2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Maresza, Zyf,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 i Zif;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Get, i Maresa, i Zyf: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Get, i Maresa, i 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Maresza,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Ґет і Марісу і Зіф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Gath, Maresza i Zyf;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2024-05-14T00:35:20Z</dcterms:modified>
</cp:coreProperties>
</file>