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29"/>
        <w:gridCol w:w="2538"/>
        <w:gridCol w:w="3081"/>
        <w:gridCol w:w="3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Gat, i Mareszę, i Zif,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2024-05-13T23:47:26Z</dcterms:modified>
</cp:coreProperties>
</file>