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3"/>
        <w:gridCol w:w="4242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Lakisz, i 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 i Azekę;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Lachis, i Aseka;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Aduram, i Lachis,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Lakisz, Azekę,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Адорам і Лахіс і Азику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Adoraim, Lachisz i Azeka;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Lachisz, i Azekę.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2024-05-14T11:14:25Z</dcterms:modified>
</cp:coreProperties>
</file>