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8"/>
        <w:gridCol w:w="2340"/>
        <w:gridCol w:w="2839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Lakisz, i Azekę,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2024-05-14T00:16:47Z</dcterms:modified>
</cp:coreProperties>
</file>