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swoją władzę, pojął sobie czternaście żon i został ojcem dwudziestu dwóch synów oraz 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Abiasz umocnił się i wziął sobie czternaście żon, i spłodził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Abijasz zmocnił się, i pojął sobie żon czternaście, i spłodził dwadzieścia i dwóch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Abias, umocniwszy królestwo swe, pojął żon czternaście i zrodził dwadzieścia i dwu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się więc Abiasz. Wziął on sobie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doszedł do potęgi. Pojął on czternaście żon, z którymi miał dwudziestu dwóch synów i szesnaście córek,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się wzmocnił, wziął sobie czternaście żon i został ojcem dwudziestu dwóch synów i 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umocnił swoją władzę, poślubił czternaście kobiet, które urodziły mu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Potęga Abii natomiast wzrosła, pojął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сильний і взяв собі чотирнадцять жінок і породив двадцять двох синів і шістнадцять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się wzmocnił, pojął sobie czternaście żon i spłodził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zaś dalej się umacniał. Z czasem wziął sobie czternaście żon i został ojcem dwudziestu dwóch synów oraz szesnastu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2024-06-03T01:35:14Z</dcterms:modified>
</cp:coreProperties>
</file>