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domu JAHWE i domu królewskiego* i wysłał je do Ben-Hadada, króla Aramu, mieszkającego w Damaszku, z 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świątyni JAHWE i pałacu królewskiego i wysłał je do Ben-Hadada, króla Aramu,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Asa wziął srebro i złoto ze skarbców domu JAHWE i domu królewskiego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Ben-Hadada, króla Syrii,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Aza srebro i złoto ze skarbów domu Pańskiego i domu królewskiego, posłał je do Benadada,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Asa wyniósł srebro i złoto z skarbów domu PANSKIEGO i z skarbów królewskich i posłał do Benadad,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Asa wziął srebro i złoto ze skarbców świątyni Pańskiej i pałacu królewskiego i posłał je przebywającemu w Damaszku królowi Aramu, Ben-Hadadowi,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kazał wynieść srebro i złoto ze skarbców świątyni Pańskiej i pałacu królewskiego i wysłał je do Ben-Hadada, króla aramejskiego,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kazał wynieść srebro i złoto ze skarbców domu JAHWE i domu króla, i posłał do Ben-Hadada, króla Aramu, który mieszkał w Damaszku. Kazał im też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Asa wziął srebro i złoto ze skarbców domu JAHWE oraz z pałacu królewskiego i posłał je do Ben-Hadada, króla Aramu, mieszkającego w Damaszku. Zaproponował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Asa złoto i srebro ze skarbca Świątyni Jahwe oraz pałacu królewskiego i posłał je do Ben-Hadada, króla Aramu, który przebywał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Аса взяв золото і срібло зі скарбів господнього дому і дому царя і післав до сина Адера царя Сирії, що жив в Дамаску,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Asa wziął ze skarbów Domu WIEKUISTEGO i domu królewskiego srebro i złoto oraz posłał do Benhadada, króla Aramu,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wyniósł srebro i złoto ze skarbów domu JAHWE oraz domu króla i posłał do Ben-Hadada, króla Syrii, mieszkającego w Damaszku,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2024-05-17T13:29:56Z</dcterms:modified>
</cp:coreProperties>
</file>