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Jak żyje JAHWE, że będę głosił tylko to, co powie mi mój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2024-05-14T14:42:30Z</dcterms:modified>
</cp:coreProperties>
</file>