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5"/>
        <w:gridCol w:w="6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powiedział do niego: Ileż to razy mam ja cię zaprzysięgać, abyś nie mówił mi (nic innego), jak tylko prawdę w imieniu JHWH?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2024-05-14T12:04:13Z</dcterms:modified>
</cp:coreProperties>
</file>