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Czyż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nic dobrego prorokować nie miał,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Azam ci nie powiedział, że mi ten nic dobrego prorokować nie miał, ale to, co złe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 do Jehoszafata: Czyż nie powiedziałem ci, że nie prorokuje mi dobra, lecz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izraelski do Jozafata: - Czyż nie mówiłem ci, że nic pomyślnego mi nie zapowie, tylko samo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Чи не сказав я тобі, що не пророкує про мене добро, але хіба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Jozafata: Czy ci nie powiedziałem, że pewnie nic dobrego nie będzie mi prorokował,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2024-05-14T15:39:18Z</dcterms:modified>
</cp:coreProperties>
</file>