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(kilku) latach zjechał do Achaba do Samarii, a Achab ubił* dla niego i ludzi, którzy byli z nim, wiele owiec i bydła, a też namówił go do wyruszenia na Ramot Gileadzkie.**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zarżnął.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zdobyte  za  rządów  Ben-Hadada (860-843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2024-05-14T18:43:07Z</dcterms:modified>
</cp:coreProperties>
</file>