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Zabierzcie stąd Micheasza! Zaprowadźcie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Weźcie Micheasza i zaprowadźcie go do Amona, namiestnika miasta, i do Joasza, syna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Weźmijcie Micheasza, a odwiedźcie go do Amona, starosty miejskiego, i do Joaza,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Izraelski, mówiąc: Weźmicie Micheasza a wiedźcie go do Amona, starosty miejskiego, i do Joasa,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Weźcie Micheasza i zaprowadźcie go z powrotem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Zabierzcie Micheasza i zaprowadźcie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król Izraela: Weźcie Micheasza i zaprowadźcie z powrotem do Amona, dowódcy miasta, i do Joasza, syna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izraelski: - Weźcie Mikajehu i odprowadźcie z powrotem do zarządcy miasta, Amona,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до Емира володаря міста і до Йоаса володаря царського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Zabierzcie Michę i zaprowadźcie go do Amona, miejskiego zarządcy oraz do królewskiego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”Weźcie Michajasza i zaprowadźcie go z powrotem do Amon, dowódcy miasta, i do Joasia,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2024-05-14T02:12:08Z</dcterms:modified>
</cp:coreProperties>
</file>