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powiedzcie: Tak mówi król: Osadźcie tego w domu więziennym* i żywcie chlebem ucisku i wodą ucisku,** aż wrócę w 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więzienny, ּ</w:t>
      </w:r>
      <w:r>
        <w:rPr>
          <w:rtl/>
        </w:rPr>
        <w:t>בֵית הַּכֶלֶא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chlebem ucisku i wodą ucisku, </w:t>
      </w:r>
      <w:r>
        <w:rPr>
          <w:rtl/>
        </w:rPr>
        <w:t>לֶחֶם לַחַץ  ּומַיִם לַחַץ</w:t>
      </w:r>
      <w:r>
        <w:rPr>
          <w:rtl w:val="0"/>
        </w:rPr>
        <w:t xml:space="preserve"> , idiom: skąpo chlebem i wodą; w G: ἄρτον θλίψεως καὶ ὕδωρ θλίψεως.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szczęśliwie, cało.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2024-05-14T06:11:27Z</dcterms:modified>
</cp:coreProperties>
</file>