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(tego)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Micheasz odpowiedział: Jeśli rzeczywiście wrócisz w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Jeśliś się wrócisz w pokoju, nie mówił JAHWE we mnie. I rzekł: Słuchajcie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przemawiał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powiedział: Jeżeli rzeczywiście powrócisz w pokoju, to znaczy, że JAHWE nie przemówił przeze mnie. I powiedział: Słuchajcie tego,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Mikajehu: - Jeśli powrócisz zdrów i cały, nie przemawiał Jahwe przeze mnie! I zawołał jeszcze: - Słuchajcie i wy wszyscy, o 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говорив через мене. Послухайте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Micha odpowiedział: Jeśli wrócisz w pokoju, wtedy WIEKUISTY przeze mnie nie mówił. Nadto rzekł: Słuchajcie tego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2024-05-14T16:58:21Z</dcterms:modified>
</cp:coreProperties>
</file>