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4"/>
        <w:gridCol w:w="1789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król Izraela oraz Jehoszafat, król Judy, na Ramot Gileadzkie.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2024-05-14T01:52:00Z</dcterms:modified>
</cp:coreProperties>
</file>