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pójdziesz ze mną na Ramot Gileadzkie? A (on) mu odpowiedział: Ja (zrobię) tak, jak ty; jak twój lud, (zrobi) mój lud –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uderzysz ze mną na Ramot Gileadzkie? A Jehoszafat mu odpowiedział: Postąpię tak, jak ty, a mój lud, tak jak twój lud —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Achab, król Izraela, zapytał Jehoszafata, króla Judy: Czy wyruszysz ze mną do Ramot-Gilead? A on mu odpowiedział: Ja tak, jak i ty; mój lud, jak i 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Pociągnijże ze mną do Ramot Galaad? A on mu odpowiedział: Jako ja, tak i ty, a jako lud twój, tak lud mój, i 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Pojedź ze mną do Ramot Galaad. Któremu on odpowiedział: Jako ja, i ty; jako lud twój, tak i lud mój; i będziem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Achab, król izraelski, do króla judzkiego, Jozafata: Czy pójdziesz ze mną przeciw Ramot w Gileadzie? On odpowiedział mu: Ja tak, jak i ty, lud mój, jak i twój lud [będziemy]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do Jehoszafata, króla judzkiego: Czy ruszysz ze mną pod Ramot Gileadzkie? A on mu odpowiedział: Ja zrobię, co ty zrobisz, a co zrobi twój lud, zrobi mój lud; pójdziemy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Achab, król Izraela, zapytał Jehoszafata, króla Judy: Wyruszysz ze mną do Ramot w Gileadzie? A ten mu odpowiedział: Ja jak ty, i mój lud jak twój, będziemy z tobą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Jozafata, króla Judy: „Czy wyruszysz ze mną na Ramot w Gileadzie?”. Ten odrzekł: „Ja postąpię tak jak ty, mój lud jak twój lud. Pójdziemy z tobą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wówczas do Jozafata, króla judzkiego: - Czy wyruszysz ze mną do Ramot w Gileadzie? Odpowiedział: - Licz na mnie, jak na siebie samego; lud mój jak i lud twój razem ruszymy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цар Ізраїля до Йосафата царя Юди: Піди зі мною до Рамота Ґалаадітійського, і він йому сказав: Так як я, так і ти. Як твій нарід, і мій нарід з тобою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Ahab, król israelski, powiedział do Jozafata, króla judzkiego: Pociągnij ze mną do Ramot Gilead. A on mu odpowiedział: Jak ja podobnie ty, a jak twój lud mój lud; 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król Izraela, przemówił do Jehoszafata, króla Judy: ”Czy pójdziesz ze mną do Ramot-Gilead?” Ten mu odrzekł: ”Ja jestem jak ty, a mój lud jak twój lud – z tobą w tej wojnie”.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2024-05-14T13:02:26Z</dcterms:modified>
</cp:coreProperties>
</file>