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jednak wzmogła się tego dnia tak, że król Izraela musiał stać w rydwanie naprzeciw Aramejczyków aż do wieczora – i zmarł w czasie zachodu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2024-05-14T07:22:42Z</dcterms:modified>
</cp:coreProperties>
</file>