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Amariasz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przełożonym we wszystkich sprawach JAHWE, a 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Ismaela, książę z rodu Judy, przełożonym we wszystkich sprawach króla. Korzystajcie też z pomocy urzędujących Lewitów. Zbierzcie zatem siły i do dzieła! JAHWE zaś wesprze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najwyższy kapłan Amariasz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postawiony nad wami we wszystkich sprawach JAHWE, a Zebadiasz, syn Izmaela, książę w domu Judy — we wszystkich sprawach króla. Lewici będą również waszymi urzędnikami. Umacniajcie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Amaryjasz, kapłan najwyższy, będzie między wami we wszystkich sprawach Pańskich; a Zabadyjasz, syn Ismaelowy, książę w domu Judzkim, we wszystkich sprawach królewskich: także Lewitowie będą rządzcami między wami. Zmacniajcież się, a tak czyńcie, a Pan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Amariasz, kapłan i biskup wasz, w tych rzeczach, które Bogu należą, będzie przełożony, a Zabadiasz, syn Ismaelów, który jest książęciem w domu Judzkim, będzie nad temi sprawami, które do urzędu królewskiego przynależą, i macie nauczyciele Lewity przed sobą. Zmacniajcież się i czyńcie z pilnością, a JAHWE będzie z wami w dobrych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 Amariasz będzie naczelnikiem nad wami w każdej sprawie Pańskiej, książę zaś pokolenia Judy, Zebadiasz, syn Izmaela, w każdej sprawie królewskiej, a lewici będą wam służyć za pisarzy. Bądźcie dzielni i działajcie, a Pan poszczęści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arcykapłan Amariasz postawiony jest nad wami we wszelkich sprawach dotyczących Pana, a Zebadiasz, syn Ismaela, książę z rodu Judy, we wszystkich sprawach dotyczących króla, Lewici zaś będą waszymi urzędnikami. Bądźcie dzielni w działaniu, a Pan niech będzie z tym, który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 Amariasz, wasz przełożony – we wszystkich sprawach JAHWE, a Zebadiasz, syn Izraela, przywódca domu Judy – we wszystkich sprawach króla, a lewici będą dla was urzędnikami. Umocnijcie się i działajcie. Niech 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Amariasz będzie waszym przełożonym odnośnie do spraw JAHWE, a Zebadiasz, syn Izmaela, książę z plemienia Judy, odnośnie do spraw państwowych. Lewici natomiast będą urzędnikami sądowymi. Odwagi! Podejmijcie wasze obowiązki, a JAHWE będzie wspierał prawego”.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waszym we wszystkich sprawach dotyczących Jahwe będzie kapłan Amarjahu, we wszystkich zaś sprawach królewskich książę z pokolenia Judy, Zebadjahu, syn Iszmaela, lewici natomiast będą waszymi pisarzami. Bierzcie się odważnie do dzieła! Niech Jahwe będzie z tym, który czyni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священик володар Амарія над вами на всяке господне слово і Завдій син Ізмаїла володар над домом Юди на всяке слово царя, і писарі і Левіти перед вашим лицем. Кріпіться і чиніть, і Господь буде з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Amariasz, naczelny kapłan, jest ustanowiony nad wami w każdej sprawie JAHWE, a Zebadiasz, syn Ismaela, wódz domu Judy, w każdej sprawie króla; Lewici zaś jako urzędnicy są do waszej dyspozycji. Bądźcie silni i działajcie, i niech JAHWE, będzie z tym,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2024-05-16T18:20:12Z</dcterms:modified>
</cp:coreProperties>
</file>