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Ammonitów i pokonał go, tak że Ammonici przekazali mu tego roku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dziesięć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i dziesięć tysięcy korów jęczmienia. Taką samą daninę złożyli mu jeszcze w dwóch kolejnych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Walczył również z królem Ammonitów i pokonał ich. Synowie Ammona dali mu tego roku sto talentów srebra i dziesięć tysięcy kor pszenicy oraz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Tyle samo dali mu synowie Ammona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walczył z królem synów Ammonowych, i zwyciężył ich. I dali mu synowie Ammonowi tegoż roku sto talentów srebra, i dziesięć tysięcy korcy pszenicy, i jęczmienia dziesięć tysięcy korcy; tyleż mu dali synowie Ammonowi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walczył przeciw królowi synów Ammon i zwyciężył je, i dali mu synowie Ammon naonczas sto talentów srebra i dziesięć tysięcy korcy pszenice, i także wiele korcy jęczmienia; to mu dawali synowie Ammon drugiego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walczył z królem Ammonitów i zwyciężył go. W roku tym dali mu Ammonici sto talentów srebra, dziesięć tysięcy kor pszenicy i dziesięć tysięcy kor jęczmienia. Podobnie płacili mu Ammonici także i w drugim,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prowadził wojnę z królem Ammonitów, których zwyciężył, tak że w owym roku złożyli mu Ammonici sto talentów srebra okupu i dziesięć tysięcy korców pszenicy, i dziesięć tysięcy korców jęczmienia. Tyle też płacili mu Ammonici w roku następnym i w roku trzecim.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królem Ammonitów i ich zwyciężył; Ammonici dali mu w tym roku sto talentów srebra, dziesięć tysięcy kor pszenicy i dziesięć tysięcy kor jęczmienia. Tyle samo przynieśli mu Ammonici również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walkę z królem Ammonitów, pobił jego poddanych, a oni złożyli mu w owym roku daninę w wysokości stu talentów srebra, dziesięciu tysięcy kors pszenicy i dziesięciu tysięcy kor jęczmienia. Zapłacili też daninę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również zwycięsko z królem Ammonitów. Dali mu Ammonici tego roku sto talentów srebra i 10 000 kor pszenicy oraz 10 000 kor jęczmienia. Tyleż dali mu Ammonici jeszcze w następnym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toczył wojnę z królem synów Ammona, i w końcu okazał się silniejszy od nich, toteż synowie Ammona dali mu w owym roku sto talentów srebra oraz dziesięć tysięcy kor pszenicy i dziesięć tysięcy jęczmienia. Tyle mu zapłacili synowie Ammona – również w drugim i trzecim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2024-05-22T00:27:55Z</dcterms:modified>
</cp:coreProperties>
</file>