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1"/>
        <w:gridCol w:w="1481"/>
        <w:gridCol w:w="64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Jotam umocnił się* dlatego, że uporządkował** swoje drogi przed JAHWE, swoim Bogiem.***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umocnił się, </w:t>
      </w:r>
      <w:r>
        <w:rPr>
          <w:rtl/>
        </w:rPr>
        <w:t>וַּיִתְחַּזֵק</w:t>
      </w:r>
      <w:r>
        <w:rPr>
          <w:rtl w:val="0"/>
        </w:rPr>
        <w:t xml:space="preserve"> , lub: doszedł do potęgi.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uporządkował, </w:t>
      </w:r>
      <w:r>
        <w:rPr>
          <w:rtl/>
        </w:rPr>
        <w:t>הֵכִין</w:t>
      </w:r>
      <w:r>
        <w:rPr>
          <w:rtl w:val="0"/>
        </w:rPr>
        <w:t xml:space="preserve"> , lub: ustawił.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G: gdyż przygotował (uczynił gotowymi) swoje drogi przed Panem, swoim Bogiem, ὅτι ἡτοίμασεν τὰς ὁδοὺς αὐτοῦ ἔναντι κυρίου θεοῦ αὐτοῦ, zob. &lt;x&gt;480 1:3&lt;/x&gt;, ἑτοιμάσατε τὴν ὁδὸν κυρίου, εὐθείας ποιεῖτε τὰς τρίβους αὐτου.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2024-05-22T01:19:04Z</dcterms:modified>
</cp:coreProperties>
</file>