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Achaz ogołocił dom JAHWE, dom króla oraz książąt i dał to królowi Asyrii, nie zapewniło mu to wsparcia.*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Achaz ogołocił świątynię JAHWE, pałace króla i książąt i przekazał to królowi Asyrii, wcale mu to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Achaz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skarby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JAHWE, z domu królewskiego oraz od książąt i dał to królowi Asyrii, ten go nie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pobrał Achaz skarby z domu Pańskiego, i z domu królewskiego, i od książąt, a dał królowi Assyryjskiemu, przecież go nie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Achaz, złupiwszy dom PANski i dom królów i książąt, dał królowi Asyryjskiemu dary, a przecię mu nic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Achaz obrabował świątynię Pańską, pałac królewski i naczelników, obdarowując tym króla asyryjskiego, i tak nic mu to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Achaz ogołocił świątynię Pańską i pałac króla i książąt, i dał to królowi asyryjskiemu, nic mu to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Achaz ograbił dom JAHWE oraz dom króla i książąt, i dał to wszystko królowi Asyrii, to jednak na nic mu się to nie zdało.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obrabował dom JAHWE i pałac królewski, a także ukradł kosztowności dostojników, aby obdarować króla asyryjskiego. Na nic się to jednak nie przydało.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Achaz ograbił Świątynię Jahwe, pałac królewski i [pałace] książąt, by złożyć [dar] królowi Asyrii, na nic mu się to nie zdało.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Ахаз те, що в господньому домі і те, що в домі царя і володарів і дав цареві Ассура і не (було) йому на поміч,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chociaż Achaz zabrał skarby z Domu WIEKUISTEGO, z domu królewskiego i władców oraz dał królowi Aszuru jednak go nie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wszak ogołocił dom JAHWE oraz dom króla i książąt i dał dar królowi Asyrii, lecz nic mu to nie pomogło.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28:21&lt;/x&gt;L.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2024-05-12T10:10:40Z</dcterms:modified>
</cp:coreProperties>
</file>