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skrzydło drugiego cheruba mierzyło pięć łokci, dotykając ściany domu, drugie zaś skrzydło – (długości) pięciu łokci – przylegało do skrzydła cheruba pierwszego.*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3:1&lt;/x&gt;, 2: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2024-05-11T12:14:24Z</dcterms:modified>
</cp:coreProperties>
</file>