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główny* pokrył drewnem cyprysowym i pokrył szczerym** złotem, i nałożył na nie liście palmowe i łańcuszki.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dobrym; klkd Mss: czystym, </w:t>
      </w:r>
      <w:r>
        <w:rPr>
          <w:rtl/>
        </w:rPr>
        <w:t>טָהֹור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2024-05-12T08:34:43Z</dcterms:modified>
</cp:coreProperties>
</file>