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Wpisu dokonywano wraz z całym ich potomstwem,* z ich żonami, z ich synami i córkami – dla całego zgromadzenia, gdyż w swojej wierności poświęcali się sprawom świętym.**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wpisie ujmowano całe ich potomstwo, żony, synów i córki, ponieważ wiernie poświęcali się sprawom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wszystkim dzieciom, żonom, synom i córkom z ich rodu,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zgromadzenia. Oni bowiem, pełniąc swój urząd, poświęcali się w 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narodowi ich, wszystkim dziatkom ich, i żonom ich, i synom ich, i córkom ich, owa wszystkiemu zgromadzeniu; bo się oni wiernie poświęcili na urząd świętobliwością.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wszystkiemu ich mnóstwu, tak żonam, jako i dzieciom ich, obojej płci, obrok wiernie dawano z tego, co było poświęcono.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Wpisano również ich dzieci, żony, synów i córki do całego zgromadzenia, bo oni byli obowiązani oddać się na stałe rzeczom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wpisu dokonywano wraz ze wszystkimi ich małymi dziećmi, z ich żonami, z ich synami i córkami, całą więc ich wspólnotę, gdyż mieli oni wiernie oddawać się świętej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 obejmował wszystkie ich dzieci, żony, synów i córki i dotyczył całego zgromadzenia, ponieważ wiernie poświęcali się dla tego, co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 obejmował również ich dzieci, żony, synów i córki, czyli całą wspólnotę, ponieważ wszyscy oni całkowicie oddawali się świętym sprawom.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 obejmował również wszystkie ich dzieci, żony synów i córki, słowem całą społeczność, gdyż ze względu na swych ojców wszyscy byli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поділами між усіма нащадками їхніх синів і їхніх дочок на всю кількість, бо з вірою приступили до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spisanym, wszystkim ich potomkom, żonom, ich synom oraz ich córkom, owemu całemu zgromadzeniu; gdyż sumiennie się poświęcili by pozostawać w odłączeniu.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jeśli chodzi o rodowód spośród wszystkich ich maleństw, ich żon oraz synów i ich córek, o cały zbór, gdyż na swym stanowisku, powierzanym ludziom zaufanym, uświęcali się ze względu na to, co święte,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przychówkiem.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poświęcali się sprawom świętym, </w:t>
      </w:r>
      <w:r>
        <w:rPr>
          <w:rtl/>
        </w:rPr>
        <w:t>תָם יִתְקַּדְׁשּו־קֹדֶׁש ־ בֶאֱמּונָ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2024-05-11T04:17:37Z</dcterms:modified>
</cp:coreProperties>
</file>