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które moi ojcowie obłożyli klątwą, potrafił wyrwać swój lud z mojej ręki, że wasz Bóg miałby być w stanie wyrwać was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2024-05-21T00:29:10Z</dcterms:modified>
</cp:coreProperties>
</file>