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mówili jeszcze więcej przeciwko JAHWE, Bogu, i przeciwko Hiskiaszowi, Jego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2024-05-21T00:08:04Z</dcterms:modified>
</cp:coreProperties>
</file>