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także listy, aby ubliżać JAHWE, Bogu Izraela, mówiąc o Nim: Jak bogowie narodów (innych) ziem nie wyrwali swojego ludu z mojej ręki, tak Bóg Hiskiasza nie wyrwie swojego ludu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2024-05-17T17:14:00Z</dcterms:modified>
</cp:coreProperties>
</file>