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zobaczył, że Sancheryb wkroczył i zamierza walczyć przeciw Jerozolimie,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2024-05-17T16:59:05Z</dcterms:modified>
</cp:coreProperties>
</file>