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modlił się król Hiskiasz oraz Izajasz, syn Amosa, prorok – wołali ku niebiosom.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2024-05-21T02:15:03Z</dcterms:modified>
</cp:coreProperties>
</file>