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stał się bardzo bogaty i sławny. Urządził sobie skarbce na srebro i złoto, na drogie kamienie, wonności i tarcze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inne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posiadał bardzo dużo bogactwa i wielką sławę. Uczynił sobie skarbce na srebro i złoto, drogie kamienie, wonności, tarcze oraz wszelkie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Ezechyjasz bogactwa i sławę bardzo wielką; bo sobie zebrał skarby srebra i złota, i kamieni drogich, i rzeczy wonnych, i rynsztunku, i wszelakiego 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bogaty i barzo zawołany i zebrał sobie barzo wiele skarbów, srebra i złota, i kamienia drogiego, rzeczy wonnych, i oręża wszelakiego, i 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bogactwa i bardzo wielką sławę. Urządził sobie skarbce ze srebrem, ze złotem, z drogimi kamieniami, z wonnościami, z tarczami i innymi wartościowymi przedmiotami.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miał bardzo wielkie bogactwo i sławę. Zbudował sobie skarbce na srebro i złoto, i drogie kamienie, na wonności, na tarcze i na wszelkie kosztowne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cieszył się bogactwem i bardzo wielką sławą. Zbudował sobie skarbce na srebro i złoto, drogie kamienie, balsamy, tarcze i wszelkie cenne przedmioty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bardzo bogaty i sławny. Zbudował sobie skarbce na srebro, złoto, drogie kamienie i wonności oraz na tarcze i wszystkie inne cenne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posiadł Ezechiasz bogactwa i sławę bardzo wielką. Zgromadził skarby: srebra, złota, kosztownych kamieni i wonności, a także broni i wszelkich drogich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Езекії було багацтво і дуже велика слава, і зробив собі скарби срібла і золота і дорогоцінного каменя і пахощів і склади зброї і бажаного посуду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miał bogactwa i bardzo wielką sławę; gdyż zebrał sobie skarby srebra, złota, drogich kamieni, wonnych rzeczy, tarcz i wszelkiego kosztownego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miał bogactwo i chwałę w przeobfitej mierze; i uczynił sobie skarbce na srebro i złoto, i na drogocenne kamienie, i na olejek balsamowy, i na tarcze, i na wszelkie cenne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2024-05-17T01:05:05Z</dcterms:modified>
</cp:coreProperties>
</file>