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przy rzecznikach książąt Babilonu, posłanych do niego, by dowiedzieć się o cudzie, do którego doszło w kraju, Bóg pozostawił go, aby go wypróbować i poznać to wszystko, co kryło się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 powodu posłów książąt Babilonu wysłanych do niego, aby dowiedzieć się o znaku, który się wydarzył w ziemi, opuścił go Bóg, aby wystawić go na próbę i poznać wszystko,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dla posłów książąt Babilońskich, którzy byli posłani do niego, aby go pytali o znak, który się był stał w ziemi, opuścił go Bóg, aby go kusił, a iżby wiedziano wszystko,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 poselstwie książąt Babilońskich, którzy byli posłani do niego, aby go pytali o cud, który się był zstał na ziemi, opuścił go Bóg, aby był kuszon a żeby się okazało wszytko, co było w sercu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przybyło poselstwo książąt babilońskich wysłanych do niego po to, by się dowiedzieć o cudownym znaku, jaki zdarzył się w kraju, Bóg opuścił go, wystawiając go w ten sposób na próbę, aby ujawniły się w pełni zamiary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gdy byli u niego rzecznicy książąt babilońskich, którzy przysłali ich do niego, aby się dowiedzieć o cudownym zdarzeniu, jakie wydarzyło się w kraju, Bóg zdał go na jego własne siły, wystawiając go na próbę, aby poznać wszystkie jego zamysły.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wysłani zostali do niego posłańcy książąt Babilonii, aby zapytać o cud, który dokonał się w tym kraju, Bóg go opuścił, aby go wypróbować i poznać wszystko, co było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książęta Babilonu wysłali do niego posłów, aby się dowiedzieć o cudzie, jaki się zdarzył w jego kraju, wtedy Bóg go opuścił, żeby go wypróbować i poznać jego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przybyli posłowie książąt Babilonu, wysłani do niego celem dowiedzenia się o cudzie, jaki się zdarzył w jego kraju, opuścił go Bóg i wystawił na próbę, aby wyszły na jaw wszystkie zamysły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перед старшинами володарів з Вавилону, що були післані до нього, щоб випитати в нього про знак, що стався на землі, Господь його оставив, щоб його випробувати і щоб побачити те, що в його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powodu posłów książąt babilońskich, którzy zostali do niego posłani, by go zapytać o znak, który się stał na ziemi Bóg opuścił go, by go doświadczyć, i by wiedziano wszystko, co w jego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posłużywszy się rzecznikami książąt babilońskich, którzy zostali do niego posłani, by go zapytać o proroczy znak, jaki się wydarzył w tej krainie, prawdziwy Bóg odstąpił od niego, aby poddać go próbie i poznać wszystko, co było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2024-05-21T01:53:35Z</dcterms:modified>
</cp:coreProperties>
</file>