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przy rzecznikach książąt Babilonu, posłanych do niego, aby dowiedzieć się o cudzie, do którego doszło w kraju, Bóg pozostawił go, by go wypróbować, by poznać wszystko w jego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2024-05-21T04:33:43Z</dcterms:modified>
</cp:coreProperties>
</file>