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(Hiskiasz) zebrał też siły i odbudował cały uszkodzony mur, wzniósł na nim baszty, a na zewnątrz (zbudował) drugi mur,* umocnił Millo w Mieście Dawida i sporządził pociski w obfitości oraz puklerze.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Odkryto go być może w 1970 r., miał grubość 6,4 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2024-05-21T00:59:59Z</dcterms:modified>
</cp:coreProperties>
</file>