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śpiewacy, synowie Asafa, pozostawali na swoich stanowiskach zgodnie z nakazem Dawida, Asafa, Hemana i Jedutuna, jasnowidza królewskiego, a też odźwierni przy każdej poszczególnej bramie. Nie musieli oni jednak pozostawiać swojej służby, gdyż ich bracia, Lewici, przygotowali (posiłek) również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stanowiskach pozostawali również śpiewacy, synowie Asafa, zgodnie z nakazem Dawida, Asafa, Hemana i jasnowidza królewskiego Jedutuna, oraz odźwierni przy każdej z bram. Żadna z tych grup nie musiała pozostawiać swych stanowisk, ponieważ ich bracia, Lewici, również im przygotowali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Śpiewacy, synowie Asafa,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swoich stanowiskach według rozkazu Dawida, Asafa, Hemana i Jedutuna, widzącego króla. Odźwierni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każdej bramie. Nie musieli opuszczać swojej służby, ponieważ ich bracia Lewici przygotowywali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śpiewacy, synowie Asafowi, stali w porządku swym według rozkazania Dawida i Asafa, i Hemmana, i Jedytuna, widzącego królewskiego; odźwierni też stali u każdej bramy, bo się im nie godziło odchodzić od posług ich; przetoż bracia ich Lewito wie gotowali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synowie Asaf, stali w swoim rzędzie według rozkazania Dawida i Asafa, i Hemana, i Iditun, proroków królewskich, a odźwierni u każdych wrót pilnowali, tak iż i namniej nie odstąpili od posługi, przetoż bracia ich Lewitowie gotowali im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synowie Asafa, znajdowali się na swych stanowiskach zgodnie z poleceniem Dawida, Asafa, Hemana i Jedutuna, ”Widzącego” królewskiego. Odźwierni czuwali przy każdej bramie. Nie potrzebowali oni odchodzić od swej pracy, ponieważ bracia ich, lewici, przygotowywali im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potomkowie Asafa, trwali na swoich stanowiskach zgodnie z nakazem Dawida, Asafa, Hemana i Jedutuna, jasnowidza królewskiego, tak samo odźwierni przy każdej poszczególnej bramie; nie schodzili ze swoich stanowisk służbowych, gdyż ich bracia, Lewici, przygotowali im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potomkowie Asafa, byli na swych stanowiskach zgodnie z poleceniem Dawida i Asafa, Hemana i Jedutuna, który był królewskim Widzącym; odźwierni zaś przy każdej bramie nie schodzili ze swej służby, ponieważ ich bracia, lewici, przygotowali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potomkowie Asafa, trwali na swoich stanowiskach zgodnie z przepisami Dawida, Asafa, Hemana i Jedutuna, widzącego królewskiego. Także odźwierni, strzegący każdej bramy, nie opuszczali miejsc swojej służby, ponieważ ich bracia lewici przygotowywali dla nich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śpiewacy, synowie Asafa, zajmowali swoje miejsca zgodnie z nakazem Dawida, Asafa, Hemana i Jedutuna ”widzącego” królewskiego. Odźwierni też stali przy każdej bramie i nie musieli opuszczać swej służby, gdyż bracia ich, lewici, przygotowali dla nich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півці сини Асафа (були) в своїм чині за заповіддями Давида і Асафа і Емана і Ідітона пророками царя, і володарі дверники всіх дверей, не можна було їм зрушитися з святого служіння, бо їхні брати Левіти їм приготовили.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śpiewacy, potomkowie Asafa, stali w swoim porządku według nakazu Dawida, Asafa, Hemana i Jedutuna, królewskiego widzącego; a odźwierni przy każdej bramie, bo nie mogli odchodzić od ich służby; dlatego ich bracia, Lewici, gotowali i 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synowie Asafa, byli na swym stanowisku zgodnie z nakazem Dawida i Asafa, i Hemana, i Jedutuna, wizjonera królewskiego; odźwierni zaś byli przy różnych bramach. Nie musieli odchodzić od swej służby, gdyż ich bracia, Lewici, przygotowywali dla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2024-05-14T18:34:21Z</dcterms:modified>
</cp:coreProperties>
</file>