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ustalony sposób przebiegała cała służba na rzecz JAHWE tego dnia, aby obchodzić Paschę i składać ofiary całopalne na ołtarzu JAHWE zgodnie z nakazem króla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2024-05-14T06:00:34Z</dcterms:modified>
</cp:coreProperties>
</file>