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ofiarował na rzecz ludu, dla wszystkich uczestników święta, jagnięta i koziołki ze swoich stad — wszystkie na ofiary paschalne. Ich liczba wynosiła trzydzieści tysięcy. Ofiarował też trzy tysiące sztuk bydła, a wszystko to pochodziło z 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dał ludowi jagnięta i koźlęta z trzody, wszystkie na ofiary święta Paschy dla wszystkich obecnych w liczbie trzydziestu tysięcy, oraz trzy tysiące wołów.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pochodziło z dóbr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Jozyjasz pospólstwu baranków z trzód, i koziełków, to wszystko na ofiary święta przejścia według tego, ile się znalazło w liczbie, trzydzieści tysięcy, a wołów trzy tysiące; to wszystko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Jozjasz wszytkiemu ludowi, który się tam był nalazł na święto Fase baranków i koźląt z trzód, i innego drobu trzydzieści tysięcy, wołów też trzy tysiące, to wszytko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darował jako ofiarę za lud, za wszystkich obecnych, młode jagnięta i koźlęta w liczbie trzydziestu tysięcy oraz trzy tysiące wołów, wszystko z własnego 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więc Jozjasz synom ludu stada owiec, koźlęta – wszystko na ofiarę paschalną, dla wszystkich tam obecnych – w liczbie trzydziestu tysięcy, a wołów trzy tysiące – te były własnością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przekazał ludowi z drobnego bydła: trzydzieści tysięcy baranów i koźląt oraz trzy tysiące cielców z przeznaczeniem na ofiary paschalne. Wszystko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Święta Paschy Jozjasz przydzielił ludowi wiele drobnego bydła: owiec i młodych kóz w liczbie 30 000, a wołów 3000; to wszystko pochodziło z 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відклав синам народу вівці і ягнята і козлів з кіз, все на пасху для всіх, що знайшлися, числом тридцять тисяч, і три тисячі телят. Це з царського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Jozjasz dał synom ludu baranki z trzód i synów kóz; to wszystko na ofiary paschalne według tych, znalezionych w liczbie trzydzieści tysięcy; nadto trzy tysiące byków to było z królewskiego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ludu dał Jozjasz trzody, baranki i koźlęta – wszystko to na ofiary paschalne za wszystkich, którzy się tam znajdowali – w liczbie trzydziestu tysięcy, a bydła trzy tysiące sztuk. Pochodziły one z majątku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2024-05-14T14:52:54Z</dcterms:modified>
</cp:coreProperties>
</file>