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mieszkać miał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Salomon: JAHWE obiecał, że miał mieszkać we mgle,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przemówił: JAHWE powiedział, że będzie mieszkać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 powiedział, że zamieszka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wtedy Salomon: - Jahwe powiedział, że będzie mieszkał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Саломон сказав: Господь сказав, що мешкатиме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WIEKUISTY powiedział, że przebywa w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rzekł: ”JAHWE powiedział, że będzie przebywał w gęstym mroku;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2024-05-13T04:38:05Z</dcterms:modified>
</cp:coreProperties>
</file>