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4"/>
        <w:gridCol w:w="5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(Salomon) stanął przed ołtarzem JAHWE wobec całej społeczności Izraela i wzniósł swoje dłonie.*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 stanął przed ołtarzem JAHWE wobec całej wspólnoty Izraela i podniósł swoje dłonie.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Salomon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stanął przed ołtarzem JAHWE, przed całym zgromadzeniem Izraela, i wyciągnął swoje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stanął Salomon przed ołtarzem Pańskim, przed wszystkiem zgromadzeniem Izraelskiem, i wyciągnął ręce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tedy przed ołtarzem PANSKIM przeciwko wszemu zgromadzeniu ludu Izraelskiego i rozciągnął ręce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stanął przed ołtarzem Pańskim wobec całego zgromadzenia izraelskiego i wyciągnął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stanął przed ołtarzem Pana wobec całego zgromadzenia izraelskiego i wyciągnął swoje dłonie.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stanął przed ołtarzem JAHWE, wobec całego zgromadzenia Izraela i wyciągnął swoje dłonie.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stanął przed ołtarzem JAHWE na czele całego zgromadzenia Izraela i wyciągnął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stanął Salomon przed ołtarzem Jahwe i wobec całego zgromadzenia Izraela wyciągnął swoje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став перед господним престолом перед всім збором Ізраїля і простягнув свої руки,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stanął przed ołtarzem WIEKUISTEGO, przed całym israelskiem zgromadzeniem oraz wyciągnął swoje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 przed ołtarzem JAHWE wobec całego zboru izraelskiego, po czym wyciągnął dłonie.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9:29&lt;/x&gt;; &lt;x&gt;110 8:54&lt;/x&gt;; &lt;x&gt;150 9:5&lt;/x&gt;; &lt;x&gt;220 11:13&lt;/x&gt;; &lt;x&gt;230 44:21&lt;/x&gt;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2024-05-13T04:15:34Z</dcterms:modified>
</cp:coreProperties>
</file>