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Izraela, który swoimi ustami zapowiedział Dawidowi, mojemu ojcu, a swoją ręką spełnił 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2024-05-13T17:12:44Z</dcterms:modified>
</cp:coreProperties>
</file>