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wyrusz, JAHWE, Boże, do miejsca swojego odpoczynku, Ty i skrzynia Twojej mocy! Twoi kapłani, JAHWE, Boże, niech przyodzieją zbawienie, a Twoi pobożni niech nacieszą się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wyrusz, JAHWE, Boże, do miejsca swojego odpoczynku, Ty i skrzynia Twojej mocy! Twoi kapłani, JAHWE, Boże, niech przyodzieją zbawienie, a wszyscy oddani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cieszą się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 teraz, JAHWE Boże, i wejdź do miejsca swego odpoczynku, ty i arka twojej mocy. Niech twoi kapłani, JAHWE Boże, ubiorą się w zbawienie, a twoi święci niech się radują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powstań, o Panie Boże! ku odpocznieniu twemu, ty i skrzynia mocy twojej; kapłani twoi, o Panie Boże! niech będą obleczeni zbawieniem, a święci twoi niechaj się w dobrach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powstań, JAHWE Boże, ku odpoczynieniu twemu, ty i skrzynia mocy twojej! Kapłani twoi, JAHWE Boże, niechaj będą obleczeni zbawieniem, a święci twoi niechaj się w dobrach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powstań, Panie Boże, i zamieszkaj Ty wraz z arką Twej potęgi. Kapłani Twoi, Panie Boże, niech przyobleką się w zbawienie, a czciciele Twoi niechaj się radują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Boże, powstań i przyjdź do miejsca swego odpocznienia, Ty i Skrzynia Twojej Mocy, Twoi kapłani, Panie, Boże, niech się przyobleką w zbawienie, A twoi nabożni niech się radują dobrem,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powstań, JAHWE, Boże, na miejsce Twego przebywania, Ty i Arka Twej mocy; Twoi kapłani, o JAHWE, Boże, niech przyobleką się w zbawienie, a Twoi pobożni niech się radują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wyrusz na miejsce Twojego przebywania wraz z arką Twojej potęgi! Niech Twoi kapłani, JAHWE, Boże, ubiorą się w zbawienie, a Twoi wierni niech cieszą się dobrobytem.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 teraz, o Jahwe, Boże, i wejdź do miejsca Twego spoczynku, ty i Arka mocy Twojej. Niech się kapłani Twoi, o Jahwe, Boże, przyobleką w zbawienie, a święci Twoi niech się radują w 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встань, Господи Боже, на твій спочинок, Ти і кивот твоєї сили. Твої священики, Господи Боже, хай зодягнуться в спасіння, і твої сини хай зрадіють в добрах.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wyrusz, WIEKUISTY, Boże, na Twój odpoczynek, Ty i Skrzynia Twojej mocy. Twoi kapłani, WIEKUISTY, Boże, niech noszą na sobie zbawienie, a Twoi święci niech się radują dobrym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racz teraz powstać, JAHWE Boże, do swego odpoczynku, ty i Arka twej siły. Niechaj twoi kapłani, JAHWE Boże, odzieją się w wybawienie, a lojalni wobec ciebie niech się radują dobrocią.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2024-05-12T20:43:01Z</dcterms:modified>
</cp:coreProperties>
</file>