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9"/>
        <w:gridCol w:w="354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— sześciuset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 sześć set czterdzieści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Bani, sześć set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- sześciuset czterdziestu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Baniego sześciuset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Baniego – sześciuset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Baniego - sześciuset czterdziestu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- 642,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Вануя - шістьсот сорок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 – sześciuset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2024-05-21T14:51:28Z</dcterms:modified>
</cp:coreProperties>
</file>