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56"/>
        <w:gridCol w:w="3450"/>
        <w:gridCol w:w="41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Azgada tysiąc dwustu dwudziestu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Azgada tysiąc dwustu dwudziestu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Azgada — tysiąc dwustu dwudziestu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Azgadowych tysiąc dwieście dwadzieścia i 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Azgad, tysiąc dwie ście dwadzieścia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Azgada - tysiąc dwustu dwudziestu dwu;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Azgada tysiąc dwustu dwudziestu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Azgada – tysiąc dwustu dwudziestu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Azgada - tysiąc dwustu dwudziestu dwóch,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Azgada - 1222,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Асґада - три тисячі двісті двадцять два.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Azgada – tysiąc dwustu dwudziestu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Azgada tysiąc dwustu dwudziestu dwóch;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2024-05-21T14:08:51Z</dcterms:modified>
</cp:coreProperties>
</file>