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0"/>
        <w:gridCol w:w="3525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czterystu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czterystu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— czterystu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Adynowych cztery sta pięćdziesiąt i 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Adin, czterzy sta pięćdziesiąt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- czterystu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Adina czterystu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Adina – czterystu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Adina - czterystu pięćdziesięciu czterech,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- 454,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Аддіна - чотириста пятдесять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– czterystu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czterystu pięćdziesięciu czterech: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2024-05-21T16:49:04Z</dcterms:modified>
</cp:coreProperties>
</file>