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6"/>
        <w:gridCol w:w="2337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czterystu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2024-05-21T11:34:58Z</dcterms:modified>
</cp:coreProperties>
</file>