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00"/>
        <w:gridCol w:w="56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Atera przez Hiskiasza dziewięćdziesięciu ośmiu.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Atera przez Hiskiasza dziewięćdziesięciu ośmiu.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Atera, z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linii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Ezechiasza — dziewięćdziesięciu ośmiu;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Aterowych, co poszli z Ezechyjasza, dziewięćdziesiąt i ośm;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Ater, którzy byli z Ezechiasza, dziewięćdziesiąt ośm.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Atera z linii Ezechiasza - dziewięćdziesięciu ośmiu; synów Azzura - czterystu trzydziestu dwu; synów Hodiasza - stu jeden;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Atera z rodziny Hiskiasza dziewięćdziesięciu ośmiu;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potomków Atera z rodu Ezechiasza – dziewięćdziesięciu ośmiu;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rodu Atera: potomkowie Ezechiasza - dziewięćdziesięciu ośmiu,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Atera z linii Ezechiasza - 98, synów Azura - 432, synów Hodji - 101,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Атира від Езекії - девятдесять вісім.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Atera z Chiskjasza – dziewięćdziesięciu ośmiu;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Atera, z linii Ezechiasza, dziewięćdziesięciu ośmiu;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2024-05-21T18:18:15Z</dcterms:modified>
</cp:coreProperties>
</file>