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4"/>
        <w:gridCol w:w="3711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—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Besajowych trzy sta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Bezaj, trzy sta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-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Besaja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–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 - trzystu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- 323,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Васуя - триста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–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trzystu dwudziestu trzech: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2024-05-21T20:50:40Z</dcterms:modified>
</cp:coreProperties>
</file>