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8"/>
        <w:gridCol w:w="2056"/>
        <w:gridCol w:w="2495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 trzystu dwudziestu trzech.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2024-05-21T22:23:36Z</dcterms:modified>
</cp:coreProperties>
</file>